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178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Журкевич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Анастасии Владимировны, </w:t>
      </w:r>
      <w:r>
        <w:rPr>
          <w:rStyle w:val="cat-UserDefinedgrp-23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Журкевич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А.В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4rplc-16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0355431010123100301076203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от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Журкевич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А.В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Журкевич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А.В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29.01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03.10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Журкевич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А.В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Журкевич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А.В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Журкевич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Анастасию Владимировну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десяти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 xml:space="preserve">0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0412365400285001782420128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5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35">
    <w:name w:val="cat-UserDefined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